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25298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 Белгорода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21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Братищева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Анцибор О.А.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Галкина М.А.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№421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2191088)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Белгород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252981" w:id="5"/>
    <w:p>
      <w:pPr>
        <w:sectPr>
          <w:pgSz w:w="11906" w:h="16383" w:orient="portrait"/>
        </w:sectPr>
      </w:pPr>
    </w:p>
    <w:bookmarkEnd w:id="5"/>
    <w:bookmarkEnd w:id="0"/>
    <w:bookmarkStart w:name="block-1625297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6252978" w:id="8"/>
    <w:p>
      <w:pPr>
        <w:sectPr>
          <w:pgSz w:w="11906" w:h="16383" w:orient="portrait"/>
        </w:sectPr>
      </w:pPr>
    </w:p>
    <w:bookmarkEnd w:id="8"/>
    <w:bookmarkEnd w:id="6"/>
    <w:bookmarkStart w:name="block-1625298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16252982" w:id="13"/>
    <w:p>
      <w:pPr>
        <w:sectPr>
          <w:pgSz w:w="11906" w:h="16383" w:orient="portrait"/>
        </w:sectPr>
      </w:pPr>
    </w:p>
    <w:bookmarkEnd w:id="13"/>
    <w:bookmarkEnd w:id="9"/>
    <w:bookmarkStart w:name="block-16252979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16252979" w:id="19"/>
    <w:p>
      <w:pPr>
        <w:sectPr>
          <w:pgSz w:w="11906" w:h="16383" w:orient="portrait"/>
        </w:sectPr>
      </w:pPr>
    </w:p>
    <w:bookmarkEnd w:id="19"/>
    <w:bookmarkEnd w:id="14"/>
    <w:bookmarkStart w:name="block-16252980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52980" w:id="21"/>
    <w:p>
      <w:pPr>
        <w:sectPr>
          <w:pgSz w:w="16383" w:h="11906" w:orient="landscape"/>
        </w:sectPr>
      </w:pPr>
    </w:p>
    <w:bookmarkEnd w:id="21"/>
    <w:bookmarkEnd w:id="20"/>
    <w:bookmarkStart w:name="block-16252983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252983" w:id="23"/>
    <w:p>
      <w:pPr>
        <w:sectPr>
          <w:pgSz w:w="16383" w:h="11906" w:orient="landscape"/>
        </w:sectPr>
      </w:pPr>
    </w:p>
    <w:bookmarkEnd w:id="23"/>
    <w:bookmarkEnd w:id="22"/>
    <w:bookmarkStart w:name="block-16252984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5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искусство: 1-й класс: учебник / Л.А. Неменская; под. ред. Б.М. Неменского. - 14-е изд., перераб. - Москва: Просвещение, 2023. - 127 с.:ил. - (Школа России).</w:t>
      </w:r>
      <w:bookmarkEnd w:id="25"/>
      <w:r>
        <w:rPr>
          <w:sz w:val="28"/>
        </w:rPr>
        <w:br/>
      </w:r>
      <w:bookmarkStart w:name="6dd35848-e36b-4acb-b5c4-2cdb1dad2998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Изобразительное искусство: 2-й класс: учебник / Е.И. Коротеева; под ред. Б.М. неменского. - 14-е изд., перераб. - Москва: Просвещение, 2023. - 128 с.: ил. - (Школа России).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252984" w:id="27"/>
    <w:p>
      <w:pPr>
        <w:sectPr>
          <w:pgSz w:w="11906" w:h="16383" w:orient="portrait"/>
        </w:sectPr>
      </w:pPr>
    </w:p>
    <w:bookmarkEnd w:id="27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