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1341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г. Белгорода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21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Братищева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Анцибор О.А.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№21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Галкина М.А.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№421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2176055)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Белгород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134143" w:id="5"/>
    <w:p>
      <w:pPr>
        <w:sectPr>
          <w:pgSz w:w="11906" w:h="16383" w:orient="portrait"/>
        </w:sectPr>
      </w:pPr>
    </w:p>
    <w:bookmarkEnd w:id="5"/>
    <w:bookmarkEnd w:id="0"/>
    <w:bookmarkStart w:name="block-1613414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134144" w:id="8"/>
    <w:p>
      <w:pPr>
        <w:sectPr>
          <w:pgSz w:w="11906" w:h="16383" w:orient="portrait"/>
        </w:sectPr>
      </w:pPr>
    </w:p>
    <w:bookmarkEnd w:id="8"/>
    <w:bookmarkEnd w:id="6"/>
    <w:bookmarkStart w:name="block-16134146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134146" w:id="12"/>
    <w:p>
      <w:pPr>
        <w:sectPr>
          <w:pgSz w:w="11906" w:h="16383" w:orient="portrait"/>
        </w:sectPr>
      </w:pPr>
    </w:p>
    <w:bookmarkEnd w:id="12"/>
    <w:bookmarkEnd w:id="9"/>
    <w:bookmarkStart w:name="block-16134147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6134147" w:id="16"/>
    <w:p>
      <w:pPr>
        <w:sectPr>
          <w:pgSz w:w="11906" w:h="16383" w:orient="portrait"/>
        </w:sectPr>
      </w:pPr>
    </w:p>
    <w:bookmarkEnd w:id="16"/>
    <w:bookmarkEnd w:id="13"/>
    <w:bookmarkStart w:name="block-1613414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134141" w:id="18"/>
    <w:p>
      <w:pPr>
        <w:sectPr>
          <w:pgSz w:w="16383" w:h="11906" w:orient="landscape"/>
        </w:sectPr>
      </w:pPr>
    </w:p>
    <w:bookmarkEnd w:id="18"/>
    <w:bookmarkEnd w:id="17"/>
    <w:bookmarkStart w:name="block-16134142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134142" w:id="20"/>
    <w:p>
      <w:pPr>
        <w:sectPr>
          <w:pgSz w:w="16383" w:h="11906" w:orient="landscape"/>
        </w:sectPr>
      </w:pPr>
    </w:p>
    <w:bookmarkEnd w:id="20"/>
    <w:bookmarkEnd w:id="19"/>
    <w:bookmarkStart w:name="block-1613414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d35848-e36b-4acb-b5c4-2cdb1dad2998" w:id="22"/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искусство: 5-й класс: учебник/ Н.А. Горяева, О.В. Островская; под ред. Б.М. Неменского. - 15-е изд., перераб. - Москва: Просвещение, 2023. - 191 с.:ил.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134145" w:id="23"/>
    <w:p>
      <w:pPr>
        <w:sectPr>
          <w:pgSz w:w="11906" w:h="16383" w:orient="portrait"/>
        </w:sectPr>
      </w:pPr>
    </w:p>
    <w:bookmarkEnd w:id="23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